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BE7" w:rsidRDefault="003B04B9">
      <w:pPr>
        <w:pStyle w:val="Corpodetexto"/>
        <w:spacing w:before="99"/>
        <w:ind w:left="149"/>
      </w:pPr>
      <w:r>
        <w:t>Qualificação das Partes:</w:t>
      </w:r>
    </w:p>
    <w:p w:rsidR="00A96BE7" w:rsidRDefault="00A96BE7">
      <w:pPr>
        <w:pStyle w:val="Corpodetexto"/>
        <w:spacing w:before="5" w:after="1"/>
      </w:pPr>
    </w:p>
    <w:tbl>
      <w:tblPr>
        <w:tblW w:w="0" w:type="auto"/>
        <w:tblInd w:w="16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840"/>
        <w:gridCol w:w="1069"/>
        <w:gridCol w:w="3976"/>
        <w:gridCol w:w="3294"/>
      </w:tblGrid>
      <w:tr w:rsidR="00A96BE7">
        <w:trPr>
          <w:trHeight w:val="275"/>
        </w:trPr>
        <w:tc>
          <w:tcPr>
            <w:tcW w:w="2828" w:type="dxa"/>
            <w:gridSpan w:val="2"/>
            <w:shd w:val="clear" w:color="auto" w:fill="E3E3E3"/>
          </w:tcPr>
          <w:p w:rsidR="00A96BE7" w:rsidRDefault="003B04B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DADOS DA PRESTADORA</w:t>
            </w:r>
          </w:p>
        </w:tc>
        <w:tc>
          <w:tcPr>
            <w:tcW w:w="8339" w:type="dxa"/>
            <w:gridSpan w:val="3"/>
            <w:tcBorders>
              <w:top w:val="nil"/>
              <w:right w:val="nil"/>
            </w:tcBorders>
          </w:tcPr>
          <w:p w:rsidR="00A96BE7" w:rsidRDefault="00A96BE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96BE7">
        <w:trPr>
          <w:trHeight w:val="551"/>
        </w:trPr>
        <w:tc>
          <w:tcPr>
            <w:tcW w:w="11167" w:type="dxa"/>
            <w:gridSpan w:val="5"/>
          </w:tcPr>
          <w:p w:rsidR="00A96BE7" w:rsidRDefault="003B04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Nome Empresarial:</w:t>
            </w:r>
          </w:p>
          <w:p w:rsidR="00A96BE7" w:rsidRDefault="003B04B9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NOVA FIBRA TELECOM S.A</w:t>
            </w:r>
          </w:p>
        </w:tc>
      </w:tr>
      <w:tr w:rsidR="00A96BE7">
        <w:trPr>
          <w:trHeight w:val="551"/>
        </w:trPr>
        <w:tc>
          <w:tcPr>
            <w:tcW w:w="1988" w:type="dxa"/>
          </w:tcPr>
          <w:p w:rsidR="00A96BE7" w:rsidRDefault="003B04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CNPJ:</w:t>
            </w:r>
          </w:p>
          <w:p w:rsidR="00A96BE7" w:rsidRDefault="003B04B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03.868.136/0001-06</w:t>
            </w:r>
          </w:p>
        </w:tc>
        <w:tc>
          <w:tcPr>
            <w:tcW w:w="1909" w:type="dxa"/>
            <w:gridSpan w:val="2"/>
          </w:tcPr>
          <w:p w:rsidR="00A96BE7" w:rsidRDefault="003B04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Inscrição Estadual:</w:t>
            </w:r>
          </w:p>
          <w:p w:rsidR="00A96BE7" w:rsidRDefault="003B04B9">
            <w:pPr>
              <w:pStyle w:val="TableParagraph"/>
              <w:spacing w:line="26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Nº 9047082754</w:t>
            </w:r>
          </w:p>
        </w:tc>
        <w:tc>
          <w:tcPr>
            <w:tcW w:w="3976" w:type="dxa"/>
          </w:tcPr>
          <w:p w:rsidR="00A96BE7" w:rsidRDefault="003B04B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Ato de Autorização – Anatel</w:t>
            </w:r>
          </w:p>
          <w:p w:rsidR="00A96BE7" w:rsidRDefault="003B04B9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Nº. 3.097/2009</w:t>
            </w:r>
          </w:p>
        </w:tc>
        <w:tc>
          <w:tcPr>
            <w:tcW w:w="3294" w:type="dxa"/>
          </w:tcPr>
          <w:p w:rsidR="00A96BE7" w:rsidRDefault="003B04B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Termo de Autorização – Anatel</w:t>
            </w:r>
          </w:p>
          <w:p w:rsidR="00A96BE7" w:rsidRDefault="003B04B9">
            <w:pPr>
              <w:pStyle w:val="TableParagraph"/>
              <w:spacing w:line="26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Nº. 315/2009</w:t>
            </w:r>
          </w:p>
        </w:tc>
      </w:tr>
      <w:tr w:rsidR="00A96BE7">
        <w:trPr>
          <w:trHeight w:val="549"/>
        </w:trPr>
        <w:tc>
          <w:tcPr>
            <w:tcW w:w="11167" w:type="dxa"/>
            <w:gridSpan w:val="5"/>
          </w:tcPr>
          <w:p w:rsidR="00A96BE7" w:rsidRDefault="003B04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  <w:p w:rsidR="00A96BE7" w:rsidRDefault="003B04B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Rua Jandaia Do Sul</w:t>
            </w:r>
          </w:p>
        </w:tc>
      </w:tr>
      <w:tr w:rsidR="00A96BE7">
        <w:trPr>
          <w:trHeight w:val="549"/>
        </w:trPr>
        <w:tc>
          <w:tcPr>
            <w:tcW w:w="1988" w:type="dxa"/>
          </w:tcPr>
          <w:p w:rsidR="00A96BE7" w:rsidRDefault="003B04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  <w:p w:rsidR="00A96BE7" w:rsidRDefault="003B04B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Emiliano Perneta</w:t>
            </w:r>
          </w:p>
        </w:tc>
        <w:tc>
          <w:tcPr>
            <w:tcW w:w="1909" w:type="dxa"/>
            <w:gridSpan w:val="2"/>
          </w:tcPr>
          <w:p w:rsidR="00A96BE7" w:rsidRDefault="003B04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  <w:p w:rsidR="00A96BE7" w:rsidRDefault="003B04B9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Pinhais</w:t>
            </w:r>
          </w:p>
        </w:tc>
        <w:tc>
          <w:tcPr>
            <w:tcW w:w="3976" w:type="dxa"/>
          </w:tcPr>
          <w:p w:rsidR="00A96BE7" w:rsidRDefault="003B04B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  <w:p w:rsidR="00A96BE7" w:rsidRDefault="003B04B9">
            <w:pPr>
              <w:pStyle w:val="TableParagraph"/>
              <w:spacing w:line="26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Paraná</w:t>
            </w:r>
          </w:p>
        </w:tc>
        <w:tc>
          <w:tcPr>
            <w:tcW w:w="3294" w:type="dxa"/>
          </w:tcPr>
          <w:p w:rsidR="00A96BE7" w:rsidRDefault="003B04B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CEP:</w:t>
            </w:r>
          </w:p>
          <w:p w:rsidR="00A96BE7" w:rsidRDefault="003B04B9">
            <w:pPr>
              <w:pStyle w:val="TableParagraph"/>
              <w:spacing w:line="26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83324-440</w:t>
            </w:r>
          </w:p>
        </w:tc>
      </w:tr>
      <w:tr w:rsidR="00A96BE7">
        <w:trPr>
          <w:trHeight w:val="551"/>
        </w:trPr>
        <w:tc>
          <w:tcPr>
            <w:tcW w:w="1988" w:type="dxa"/>
          </w:tcPr>
          <w:p w:rsidR="00A96BE7" w:rsidRDefault="003B04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  <w:p w:rsidR="00A96BE7" w:rsidRDefault="003B04B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41 3271-7000</w:t>
            </w:r>
          </w:p>
        </w:tc>
        <w:tc>
          <w:tcPr>
            <w:tcW w:w="1909" w:type="dxa"/>
            <w:gridSpan w:val="2"/>
          </w:tcPr>
          <w:p w:rsidR="00A96BE7" w:rsidRDefault="003B04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S.A.C:</w:t>
            </w:r>
          </w:p>
          <w:p w:rsidR="00A96BE7" w:rsidRDefault="003B04B9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0800 027 9750</w:t>
            </w:r>
          </w:p>
        </w:tc>
        <w:tc>
          <w:tcPr>
            <w:tcW w:w="3976" w:type="dxa"/>
          </w:tcPr>
          <w:p w:rsidR="00A96BE7" w:rsidRDefault="003B04B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Site:</w:t>
            </w:r>
          </w:p>
          <w:p w:rsidR="00A96BE7" w:rsidRDefault="003B04B9">
            <w:pPr>
              <w:pStyle w:val="TableParagraph"/>
              <w:spacing w:line="26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http</w:t>
            </w:r>
            <w:hyperlink r:id="rId8">
              <w:r>
                <w:rPr>
                  <w:b/>
                  <w:sz w:val="24"/>
                </w:rPr>
                <w:t>s://w</w:t>
              </w:r>
            </w:hyperlink>
            <w:r>
              <w:rPr>
                <w:b/>
                <w:sz w:val="24"/>
              </w:rPr>
              <w:t>ww</w:t>
            </w:r>
            <w:hyperlink r:id="rId9">
              <w:r>
                <w:rPr>
                  <w:b/>
                  <w:sz w:val="24"/>
                </w:rPr>
                <w:t>.nov</w:t>
              </w:r>
            </w:hyperlink>
            <w:r>
              <w:rPr>
                <w:b/>
                <w:sz w:val="24"/>
              </w:rPr>
              <w:t>a</w:t>
            </w:r>
            <w:hyperlink r:id="rId10">
              <w:r>
                <w:rPr>
                  <w:b/>
                  <w:sz w:val="24"/>
                </w:rPr>
                <w:t>fibratelecom.com.br/</w:t>
              </w:r>
            </w:hyperlink>
          </w:p>
        </w:tc>
        <w:tc>
          <w:tcPr>
            <w:tcW w:w="3294" w:type="dxa"/>
          </w:tcPr>
          <w:p w:rsidR="00A96BE7" w:rsidRDefault="003B04B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:rsidR="00A96BE7" w:rsidRDefault="00791C89">
            <w:pPr>
              <w:pStyle w:val="TableParagraph"/>
              <w:spacing w:line="268" w:lineRule="exact"/>
              <w:ind w:left="221"/>
              <w:rPr>
                <w:b/>
                <w:sz w:val="24"/>
              </w:rPr>
            </w:pPr>
            <w:hyperlink r:id="rId11">
              <w:r w:rsidR="003B04B9">
                <w:rPr>
                  <w:b/>
                  <w:sz w:val="24"/>
                </w:rPr>
                <w:t>sac@novafibratelecom.com.br</w:t>
              </w:r>
            </w:hyperlink>
          </w:p>
        </w:tc>
      </w:tr>
    </w:tbl>
    <w:p w:rsidR="00A96BE7" w:rsidRDefault="00A96BE7">
      <w:pPr>
        <w:pStyle w:val="Corpodetexto"/>
        <w:spacing w:before="9"/>
        <w:rPr>
          <w:sz w:val="23"/>
        </w:rPr>
      </w:pPr>
    </w:p>
    <w:tbl>
      <w:tblPr>
        <w:tblW w:w="0" w:type="auto"/>
        <w:tblInd w:w="16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26"/>
        <w:gridCol w:w="1860"/>
        <w:gridCol w:w="1948"/>
        <w:gridCol w:w="3792"/>
      </w:tblGrid>
      <w:tr w:rsidR="00A96BE7">
        <w:trPr>
          <w:trHeight w:val="275"/>
        </w:trPr>
        <w:tc>
          <w:tcPr>
            <w:tcW w:w="2933" w:type="dxa"/>
            <w:tcBorders>
              <w:right w:val="single" w:sz="6" w:space="0" w:color="D9D9D9"/>
            </w:tcBorders>
            <w:shd w:val="clear" w:color="auto" w:fill="E3E3E3"/>
          </w:tcPr>
          <w:p w:rsidR="00A96BE7" w:rsidRDefault="003B04B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DADOS DO ASSINANTE</w:t>
            </w:r>
          </w:p>
        </w:tc>
        <w:tc>
          <w:tcPr>
            <w:tcW w:w="8226" w:type="dxa"/>
            <w:gridSpan w:val="4"/>
            <w:tcBorders>
              <w:top w:val="nil"/>
              <w:left w:val="single" w:sz="6" w:space="0" w:color="D9D9D9"/>
              <w:right w:val="nil"/>
            </w:tcBorders>
          </w:tcPr>
          <w:p w:rsidR="00A96BE7" w:rsidRDefault="00A96BE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347EA">
        <w:trPr>
          <w:trHeight w:val="552"/>
        </w:trPr>
        <w:tc>
          <w:tcPr>
            <w:tcW w:w="5419" w:type="dxa"/>
            <w:gridSpan w:val="3"/>
          </w:tcPr>
          <w:p w:rsidR="002347EA" w:rsidRDefault="002347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Plano:</w:t>
            </w:r>
          </w:p>
        </w:tc>
        <w:tc>
          <w:tcPr>
            <w:tcW w:w="5740" w:type="dxa"/>
            <w:gridSpan w:val="2"/>
          </w:tcPr>
          <w:p w:rsidR="002347EA" w:rsidRDefault="002347EA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Valor: </w:t>
            </w:r>
          </w:p>
        </w:tc>
      </w:tr>
      <w:tr w:rsidR="00A96BE7">
        <w:trPr>
          <w:trHeight w:val="551"/>
        </w:trPr>
        <w:tc>
          <w:tcPr>
            <w:tcW w:w="11159" w:type="dxa"/>
            <w:gridSpan w:val="5"/>
          </w:tcPr>
          <w:p w:rsidR="00A96BE7" w:rsidRDefault="003B04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Completo / Nome Empresarial:</w:t>
            </w:r>
          </w:p>
        </w:tc>
      </w:tr>
      <w:tr w:rsidR="00A96BE7">
        <w:trPr>
          <w:trHeight w:val="549"/>
        </w:trPr>
        <w:tc>
          <w:tcPr>
            <w:tcW w:w="3559" w:type="dxa"/>
            <w:gridSpan w:val="2"/>
          </w:tcPr>
          <w:p w:rsidR="00A96BE7" w:rsidRDefault="003B04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 / CNPJ:</w:t>
            </w:r>
          </w:p>
        </w:tc>
        <w:tc>
          <w:tcPr>
            <w:tcW w:w="3808" w:type="dxa"/>
            <w:gridSpan w:val="2"/>
          </w:tcPr>
          <w:p w:rsidR="00A96BE7" w:rsidRDefault="003B04B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RG / IE:</w:t>
            </w:r>
          </w:p>
        </w:tc>
        <w:tc>
          <w:tcPr>
            <w:tcW w:w="3792" w:type="dxa"/>
          </w:tcPr>
          <w:p w:rsidR="00A96BE7" w:rsidRDefault="003B04B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A96BE7">
        <w:trPr>
          <w:trHeight w:val="549"/>
        </w:trPr>
        <w:tc>
          <w:tcPr>
            <w:tcW w:w="11159" w:type="dxa"/>
            <w:gridSpan w:val="5"/>
          </w:tcPr>
          <w:p w:rsidR="00A96BE7" w:rsidRDefault="003B04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 completo:</w:t>
            </w:r>
          </w:p>
        </w:tc>
      </w:tr>
      <w:tr w:rsidR="00A96BE7">
        <w:trPr>
          <w:trHeight w:val="551"/>
        </w:trPr>
        <w:tc>
          <w:tcPr>
            <w:tcW w:w="3559" w:type="dxa"/>
            <w:gridSpan w:val="2"/>
          </w:tcPr>
          <w:p w:rsidR="00A96BE7" w:rsidRDefault="003B04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Telefone Residencial/Comercial:</w:t>
            </w:r>
          </w:p>
        </w:tc>
        <w:tc>
          <w:tcPr>
            <w:tcW w:w="3808" w:type="dxa"/>
            <w:gridSpan w:val="2"/>
          </w:tcPr>
          <w:p w:rsidR="00A96BE7" w:rsidRDefault="003B04B9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  <w:tc>
          <w:tcPr>
            <w:tcW w:w="3792" w:type="dxa"/>
          </w:tcPr>
          <w:p w:rsidR="00A96BE7" w:rsidRDefault="003B04B9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A96BE7" w:rsidRDefault="00A96BE7">
      <w:pPr>
        <w:pStyle w:val="Corpodetexto"/>
        <w:spacing w:before="5"/>
        <w:rPr>
          <w:sz w:val="23"/>
        </w:rPr>
      </w:pPr>
    </w:p>
    <w:p w:rsidR="00A96BE7" w:rsidRDefault="003B04B9">
      <w:pPr>
        <w:pStyle w:val="Ttulo1"/>
        <w:ind w:left="1985" w:right="2208"/>
        <w:jc w:val="center"/>
      </w:pPr>
      <w:r>
        <w:t>CLÁUSULA PRIMEIRA – DA SOLICITAÇÃO DE ALTERAÇÃO DE TITULARIDADE</w:t>
      </w:r>
    </w:p>
    <w:p w:rsidR="00A96BE7" w:rsidRDefault="00A96BE7">
      <w:pPr>
        <w:pStyle w:val="Corpodetexto"/>
        <w:spacing w:before="11"/>
        <w:rPr>
          <w:b/>
          <w:sz w:val="23"/>
        </w:rPr>
      </w:pPr>
    </w:p>
    <w:p w:rsidR="00A96BE7" w:rsidRDefault="003B04B9">
      <w:pPr>
        <w:pStyle w:val="PargrafodaLista"/>
        <w:numPr>
          <w:ilvl w:val="1"/>
          <w:numId w:val="1"/>
        </w:numPr>
        <w:tabs>
          <w:tab w:val="left" w:pos="546"/>
        </w:tabs>
        <w:ind w:right="361" w:firstLine="0"/>
        <w:jc w:val="both"/>
        <w:rPr>
          <w:sz w:val="24"/>
        </w:rPr>
      </w:pPr>
      <w:r>
        <w:rPr>
          <w:sz w:val="24"/>
        </w:rPr>
        <w:t>Pelo</w:t>
      </w:r>
      <w:r>
        <w:rPr>
          <w:spacing w:val="-17"/>
          <w:sz w:val="24"/>
        </w:rPr>
        <w:t xml:space="preserve"> </w:t>
      </w:r>
      <w:r>
        <w:rPr>
          <w:sz w:val="24"/>
        </w:rPr>
        <w:t>presente</w:t>
      </w:r>
      <w:r>
        <w:rPr>
          <w:spacing w:val="-14"/>
          <w:sz w:val="24"/>
        </w:rPr>
        <w:t xml:space="preserve"> </w:t>
      </w:r>
      <w:r>
        <w:rPr>
          <w:sz w:val="24"/>
        </w:rPr>
        <w:t>documento,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ASSINANTE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formaliza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8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ALTERAÇÃO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TITULARIDADE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conforme</w:t>
      </w:r>
      <w:r>
        <w:rPr>
          <w:spacing w:val="-12"/>
          <w:sz w:val="24"/>
        </w:rPr>
        <w:t xml:space="preserve"> </w:t>
      </w:r>
      <w:r>
        <w:rPr>
          <w:sz w:val="24"/>
        </w:rPr>
        <w:t>descrito nos itens abaixo do presente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documento.</w:t>
      </w:r>
    </w:p>
    <w:p w:rsidR="00A96BE7" w:rsidRDefault="003B04B9">
      <w:pPr>
        <w:pStyle w:val="PargrafodaLista"/>
        <w:numPr>
          <w:ilvl w:val="1"/>
          <w:numId w:val="1"/>
        </w:numPr>
        <w:tabs>
          <w:tab w:val="left" w:pos="577"/>
        </w:tabs>
        <w:spacing w:before="1"/>
        <w:ind w:right="359" w:firstLine="0"/>
        <w:jc w:val="both"/>
        <w:rPr>
          <w:b/>
          <w:sz w:val="24"/>
        </w:rPr>
      </w:pPr>
      <w:r>
        <w:rPr>
          <w:sz w:val="24"/>
        </w:rPr>
        <w:t xml:space="preserve">Os termos e condições do </w:t>
      </w:r>
      <w:r>
        <w:rPr>
          <w:b/>
          <w:sz w:val="24"/>
        </w:rPr>
        <w:t xml:space="preserve">CONTRATO DE PRESTAÇÃO DE SERVIÇOS DE TELECOMUNICAÇÕES </w:t>
      </w:r>
      <w:r>
        <w:rPr>
          <w:sz w:val="24"/>
        </w:rPr>
        <w:t>a ser aplicado está registrado</w:t>
      </w:r>
      <w:r>
        <w:rPr>
          <w:spacing w:val="-7"/>
          <w:sz w:val="24"/>
        </w:rPr>
        <w:t xml:space="preserve"> </w:t>
      </w:r>
      <w:r>
        <w:rPr>
          <w:sz w:val="24"/>
        </w:rPr>
        <w:t>junto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Cartório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Títulos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Município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Pinhais,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Paraná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7"/>
          <w:sz w:val="24"/>
        </w:rPr>
        <w:t xml:space="preserve"> </w:t>
      </w:r>
      <w:r>
        <w:rPr>
          <w:sz w:val="24"/>
        </w:rPr>
        <w:t>no endereço virtual eletrônico: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http</w:t>
      </w:r>
      <w:hyperlink r:id="rId12">
        <w:r>
          <w:rPr>
            <w:b/>
            <w:sz w:val="24"/>
          </w:rPr>
          <w:t>s://w</w:t>
        </w:r>
      </w:hyperlink>
      <w:r>
        <w:rPr>
          <w:b/>
          <w:sz w:val="24"/>
        </w:rPr>
        <w:t>ww</w:t>
      </w:r>
      <w:hyperlink r:id="rId13">
        <w:r>
          <w:rPr>
            <w:b/>
            <w:sz w:val="24"/>
          </w:rPr>
          <w:t>.nov</w:t>
        </w:r>
      </w:hyperlink>
      <w:r>
        <w:rPr>
          <w:b/>
          <w:sz w:val="24"/>
        </w:rPr>
        <w:t>a</w:t>
      </w:r>
      <w:hyperlink r:id="rId14">
        <w:r>
          <w:rPr>
            <w:b/>
            <w:sz w:val="24"/>
          </w:rPr>
          <w:t>fibratelecom.com.br/.</w:t>
        </w:r>
      </w:hyperlink>
    </w:p>
    <w:p w:rsidR="00A96BE7" w:rsidRDefault="00A96BE7">
      <w:pPr>
        <w:pStyle w:val="Corpodetexto"/>
        <w:spacing w:before="7"/>
        <w:rPr>
          <w:b/>
          <w:sz w:val="23"/>
        </w:rPr>
      </w:pPr>
    </w:p>
    <w:p w:rsidR="00A96BE7" w:rsidRDefault="003B04B9">
      <w:pPr>
        <w:pStyle w:val="Ttulo1"/>
        <w:ind w:left="1981" w:right="2208"/>
        <w:jc w:val="center"/>
      </w:pPr>
      <w:r>
        <w:t>CLÁUSULA SEGUNDA – DA ALTERAÇÃO DE TITULARIDADE</w:t>
      </w:r>
    </w:p>
    <w:p w:rsidR="00A96BE7" w:rsidRDefault="003B04B9">
      <w:pPr>
        <w:pStyle w:val="PargrafodaLista"/>
        <w:numPr>
          <w:ilvl w:val="1"/>
          <w:numId w:val="2"/>
        </w:numPr>
        <w:tabs>
          <w:tab w:val="left" w:pos="577"/>
        </w:tabs>
        <w:spacing w:before="3"/>
        <w:ind w:right="383" w:firstLine="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ASSINANTE </w:t>
      </w:r>
      <w:r>
        <w:rPr>
          <w:sz w:val="24"/>
        </w:rPr>
        <w:t>solicita a alteração de titularidade do contrato assinado através do Termo de Adesão, indicando o seguinte assinante em sua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substituição:</w:t>
      </w:r>
    </w:p>
    <w:p w:rsidR="00A96BE7" w:rsidRDefault="00A96BE7">
      <w:pPr>
        <w:pStyle w:val="Corpodetexto"/>
        <w:spacing w:before="8"/>
      </w:pPr>
    </w:p>
    <w:tbl>
      <w:tblPr>
        <w:tblW w:w="0" w:type="auto"/>
        <w:tblInd w:w="16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26"/>
        <w:gridCol w:w="1860"/>
        <w:gridCol w:w="160"/>
        <w:gridCol w:w="1787"/>
        <w:gridCol w:w="3792"/>
      </w:tblGrid>
      <w:tr w:rsidR="00A96BE7">
        <w:trPr>
          <w:trHeight w:val="273"/>
        </w:trPr>
        <w:tc>
          <w:tcPr>
            <w:tcW w:w="2933" w:type="dxa"/>
            <w:tcBorders>
              <w:right w:val="single" w:sz="6" w:space="0" w:color="D9D9D9"/>
            </w:tcBorders>
            <w:shd w:val="clear" w:color="auto" w:fill="E3E3E3"/>
          </w:tcPr>
          <w:p w:rsidR="00A96BE7" w:rsidRDefault="003B04B9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DADOS DO ASSINANTE</w:t>
            </w:r>
          </w:p>
        </w:tc>
        <w:tc>
          <w:tcPr>
            <w:tcW w:w="8225" w:type="dxa"/>
            <w:gridSpan w:val="5"/>
            <w:tcBorders>
              <w:top w:val="nil"/>
              <w:left w:val="single" w:sz="6" w:space="0" w:color="D9D9D9"/>
              <w:right w:val="nil"/>
            </w:tcBorders>
          </w:tcPr>
          <w:p w:rsidR="00A96BE7" w:rsidRDefault="00A96BE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347EA">
        <w:trPr>
          <w:trHeight w:val="549"/>
        </w:trPr>
        <w:tc>
          <w:tcPr>
            <w:tcW w:w="5419" w:type="dxa"/>
            <w:gridSpan w:val="3"/>
            <w:tcBorders>
              <w:bottom w:val="single" w:sz="6" w:space="0" w:color="D9D9D9"/>
            </w:tcBorders>
          </w:tcPr>
          <w:p w:rsidR="002347EA" w:rsidRDefault="00234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Plano:</w:t>
            </w:r>
          </w:p>
        </w:tc>
        <w:tc>
          <w:tcPr>
            <w:tcW w:w="5739" w:type="dxa"/>
            <w:gridSpan w:val="3"/>
            <w:tcBorders>
              <w:bottom w:val="single" w:sz="6" w:space="0" w:color="D9D9D9"/>
            </w:tcBorders>
          </w:tcPr>
          <w:p w:rsidR="002347EA" w:rsidRDefault="002347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Valor:</w:t>
            </w:r>
          </w:p>
        </w:tc>
      </w:tr>
      <w:tr w:rsidR="00A96BE7">
        <w:trPr>
          <w:trHeight w:val="549"/>
        </w:trPr>
        <w:tc>
          <w:tcPr>
            <w:tcW w:w="11158" w:type="dxa"/>
            <w:gridSpan w:val="6"/>
            <w:tcBorders>
              <w:top w:val="single" w:sz="6" w:space="0" w:color="D9D9D9"/>
            </w:tcBorders>
          </w:tcPr>
          <w:p w:rsidR="00A96BE7" w:rsidRDefault="003B04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Nome Completo / Nome Empresarial:</w:t>
            </w:r>
          </w:p>
        </w:tc>
      </w:tr>
      <w:tr w:rsidR="00A96BE7">
        <w:trPr>
          <w:trHeight w:val="549"/>
        </w:trPr>
        <w:tc>
          <w:tcPr>
            <w:tcW w:w="3559" w:type="dxa"/>
            <w:gridSpan w:val="2"/>
          </w:tcPr>
          <w:p w:rsidR="00A96BE7" w:rsidRDefault="003B04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 / CNPJ:</w:t>
            </w:r>
          </w:p>
        </w:tc>
        <w:tc>
          <w:tcPr>
            <w:tcW w:w="3807" w:type="dxa"/>
            <w:gridSpan w:val="3"/>
          </w:tcPr>
          <w:p w:rsidR="00A96BE7" w:rsidRDefault="003B04B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RG / IE:</w:t>
            </w:r>
          </w:p>
        </w:tc>
        <w:tc>
          <w:tcPr>
            <w:tcW w:w="3792" w:type="dxa"/>
          </w:tcPr>
          <w:p w:rsidR="00A96BE7" w:rsidRDefault="003B04B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A96BE7">
        <w:trPr>
          <w:trHeight w:val="551"/>
        </w:trPr>
        <w:tc>
          <w:tcPr>
            <w:tcW w:w="3559" w:type="dxa"/>
            <w:gridSpan w:val="2"/>
          </w:tcPr>
          <w:p w:rsidR="00A96BE7" w:rsidRDefault="003B04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 Residencial/Comercial:</w:t>
            </w:r>
          </w:p>
        </w:tc>
        <w:tc>
          <w:tcPr>
            <w:tcW w:w="3807" w:type="dxa"/>
            <w:gridSpan w:val="3"/>
          </w:tcPr>
          <w:p w:rsidR="00A96BE7" w:rsidRDefault="003B04B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  <w:tc>
          <w:tcPr>
            <w:tcW w:w="3792" w:type="dxa"/>
          </w:tcPr>
          <w:p w:rsidR="00A96BE7" w:rsidRDefault="003B04B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A96BE7">
        <w:trPr>
          <w:trHeight w:val="551"/>
        </w:trPr>
        <w:tc>
          <w:tcPr>
            <w:tcW w:w="3559" w:type="dxa"/>
            <w:gridSpan w:val="2"/>
          </w:tcPr>
          <w:p w:rsidR="00A96BE7" w:rsidRDefault="003B04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Profissão:</w:t>
            </w:r>
          </w:p>
        </w:tc>
        <w:tc>
          <w:tcPr>
            <w:tcW w:w="3807" w:type="dxa"/>
            <w:gridSpan w:val="3"/>
          </w:tcPr>
          <w:p w:rsidR="00A96BE7" w:rsidRDefault="003B04B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Forma de pagamento:</w:t>
            </w:r>
          </w:p>
          <w:p w:rsidR="00A96BE7" w:rsidRDefault="003B04B9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( ) Boleto ( ) Cartão de crédito</w:t>
            </w:r>
          </w:p>
        </w:tc>
        <w:tc>
          <w:tcPr>
            <w:tcW w:w="3792" w:type="dxa"/>
          </w:tcPr>
          <w:p w:rsidR="00A96BE7" w:rsidRDefault="003B04B9">
            <w:pPr>
              <w:pStyle w:val="TableParagraph"/>
              <w:spacing w:line="189" w:lineRule="exact"/>
              <w:ind w:left="116"/>
              <w:rPr>
                <w:sz w:val="24"/>
              </w:rPr>
            </w:pPr>
            <w:r>
              <w:rPr>
                <w:sz w:val="24"/>
              </w:rPr>
              <w:t>Data de vencimento do boleto:</w:t>
            </w:r>
          </w:p>
          <w:p w:rsidR="00A96BE7" w:rsidRDefault="003B04B9">
            <w:pPr>
              <w:pStyle w:val="TableParagraph"/>
              <w:tabs>
                <w:tab w:val="left" w:pos="742"/>
                <w:tab w:val="left" w:pos="1365"/>
                <w:tab w:val="left" w:pos="2096"/>
                <w:tab w:val="left" w:pos="3157"/>
              </w:tabs>
              <w:spacing w:line="342" w:lineRule="exact"/>
              <w:ind w:left="116"/>
              <w:rPr>
                <w:sz w:val="24"/>
              </w:rPr>
            </w:pPr>
            <w:r>
              <w:rPr>
                <w:sz w:val="24"/>
              </w:rPr>
              <w:t>(  )1</w:t>
            </w:r>
            <w:r>
              <w:rPr>
                <w:sz w:val="24"/>
              </w:rPr>
              <w:tab/>
              <w:t>(  )7</w:t>
            </w:r>
            <w:r>
              <w:rPr>
                <w:sz w:val="24"/>
                <w:lang w:val="pt-BR"/>
              </w:rPr>
              <w:t xml:space="preserve"> ( ) 10 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)14</w:t>
            </w:r>
            <w:r>
              <w:rPr>
                <w:sz w:val="24"/>
                <w:lang w:val="pt-BR"/>
              </w:rPr>
              <w:t xml:space="preserve"> </w:t>
            </w:r>
            <w:r>
              <w:rPr>
                <w:sz w:val="24"/>
              </w:rPr>
              <w:t>(  )21</w:t>
            </w:r>
            <w:r>
              <w:rPr>
                <w:sz w:val="24"/>
              </w:rPr>
              <w:tab/>
            </w:r>
          </w:p>
        </w:tc>
      </w:tr>
      <w:tr w:rsidR="00A96BE7">
        <w:trPr>
          <w:trHeight w:val="549"/>
        </w:trPr>
        <w:tc>
          <w:tcPr>
            <w:tcW w:w="5579" w:type="dxa"/>
            <w:gridSpan w:val="4"/>
          </w:tcPr>
          <w:p w:rsidR="00A96BE7" w:rsidRDefault="003B04B9">
            <w:pPr>
              <w:pStyle w:val="TableParagrap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Faixa de Renda: </w:t>
            </w:r>
          </w:p>
        </w:tc>
        <w:tc>
          <w:tcPr>
            <w:tcW w:w="5579" w:type="dxa"/>
            <w:gridSpan w:val="2"/>
          </w:tcPr>
          <w:p w:rsidR="00A96BE7" w:rsidRDefault="00A96BE7">
            <w:pPr>
              <w:pStyle w:val="TableParagraph"/>
              <w:ind w:left="115"/>
              <w:rPr>
                <w:sz w:val="24"/>
              </w:rPr>
            </w:pPr>
          </w:p>
        </w:tc>
      </w:tr>
      <w:tr w:rsidR="00A96BE7">
        <w:trPr>
          <w:trHeight w:val="551"/>
        </w:trPr>
        <w:tc>
          <w:tcPr>
            <w:tcW w:w="5579" w:type="dxa"/>
            <w:gridSpan w:val="4"/>
          </w:tcPr>
          <w:p w:rsidR="00A96BE7" w:rsidRDefault="003B04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 instalação:</w:t>
            </w:r>
          </w:p>
        </w:tc>
        <w:tc>
          <w:tcPr>
            <w:tcW w:w="5579" w:type="dxa"/>
            <w:gridSpan w:val="2"/>
          </w:tcPr>
          <w:p w:rsidR="00A96BE7" w:rsidRDefault="003B04B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Endereço cobrança:</w:t>
            </w:r>
          </w:p>
        </w:tc>
      </w:tr>
      <w:tr w:rsidR="00A96BE7">
        <w:trPr>
          <w:trHeight w:val="551"/>
        </w:trPr>
        <w:tc>
          <w:tcPr>
            <w:tcW w:w="5579" w:type="dxa"/>
            <w:gridSpan w:val="4"/>
          </w:tcPr>
          <w:p w:rsidR="00A96BE7" w:rsidRDefault="003B04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CEP instalação:</w:t>
            </w:r>
          </w:p>
        </w:tc>
        <w:tc>
          <w:tcPr>
            <w:tcW w:w="5579" w:type="dxa"/>
            <w:gridSpan w:val="2"/>
          </w:tcPr>
          <w:p w:rsidR="00A96BE7" w:rsidRDefault="003B04B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CEP cobrança:</w:t>
            </w:r>
          </w:p>
        </w:tc>
      </w:tr>
    </w:tbl>
    <w:p w:rsidR="00A96BE7" w:rsidRDefault="00A96BE7">
      <w:pPr>
        <w:rPr>
          <w:sz w:val="24"/>
        </w:rPr>
      </w:pPr>
    </w:p>
    <w:p w:rsidR="00A9789C" w:rsidRDefault="00A9789C">
      <w:pPr>
        <w:rPr>
          <w:sz w:val="24"/>
        </w:rPr>
      </w:pPr>
    </w:p>
    <w:tbl>
      <w:tblPr>
        <w:tblW w:w="0" w:type="auto"/>
        <w:tblInd w:w="16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5581"/>
      </w:tblGrid>
      <w:tr w:rsidR="00A96BE7">
        <w:trPr>
          <w:trHeight w:val="551"/>
        </w:trPr>
        <w:tc>
          <w:tcPr>
            <w:tcW w:w="11162" w:type="dxa"/>
            <w:gridSpan w:val="2"/>
          </w:tcPr>
          <w:p w:rsidR="00A96BE7" w:rsidRDefault="003B04B9">
            <w:pPr>
              <w:pStyle w:val="TableParagraph"/>
              <w:spacing w:line="275" w:lineRule="exact"/>
              <w:ind w:left="4962" w:right="48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Referências</w:t>
            </w:r>
          </w:p>
        </w:tc>
      </w:tr>
      <w:tr w:rsidR="00A96BE7">
        <w:trPr>
          <w:trHeight w:val="552"/>
        </w:trPr>
        <w:tc>
          <w:tcPr>
            <w:tcW w:w="5581" w:type="dxa"/>
          </w:tcPr>
          <w:p w:rsidR="00A96BE7" w:rsidRDefault="003B04B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5581" w:type="dxa"/>
          </w:tcPr>
          <w:p w:rsidR="00A96BE7" w:rsidRDefault="003B04B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A96BE7">
        <w:trPr>
          <w:trHeight w:val="549"/>
        </w:trPr>
        <w:tc>
          <w:tcPr>
            <w:tcW w:w="5581" w:type="dxa"/>
          </w:tcPr>
          <w:p w:rsidR="00A96BE7" w:rsidRDefault="003B04B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5581" w:type="dxa"/>
          </w:tcPr>
          <w:p w:rsidR="00A96BE7" w:rsidRDefault="003B04B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A96BE7">
        <w:trPr>
          <w:trHeight w:val="551"/>
        </w:trPr>
        <w:tc>
          <w:tcPr>
            <w:tcW w:w="5581" w:type="dxa"/>
          </w:tcPr>
          <w:p w:rsidR="00A96BE7" w:rsidRDefault="003B04B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5581" w:type="dxa"/>
          </w:tcPr>
          <w:p w:rsidR="00A96BE7" w:rsidRDefault="003B04B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 w:rsidR="00A96BE7" w:rsidRDefault="00A96BE7">
      <w:pPr>
        <w:pStyle w:val="Corpodetexto"/>
        <w:rPr>
          <w:sz w:val="20"/>
        </w:rPr>
      </w:pPr>
    </w:p>
    <w:p w:rsidR="00A96BE7" w:rsidRDefault="00A96BE7">
      <w:pPr>
        <w:pStyle w:val="Corpodetexto"/>
        <w:spacing w:before="10"/>
        <w:rPr>
          <w:sz w:val="19"/>
        </w:rPr>
      </w:pPr>
    </w:p>
    <w:p w:rsidR="00A96BE7" w:rsidRDefault="003B04B9">
      <w:pPr>
        <w:pStyle w:val="PargrafodaLista"/>
        <w:numPr>
          <w:ilvl w:val="1"/>
          <w:numId w:val="2"/>
        </w:numPr>
        <w:tabs>
          <w:tab w:val="left" w:pos="577"/>
        </w:tabs>
        <w:spacing w:before="100"/>
        <w:ind w:right="362" w:firstLine="0"/>
        <w:jc w:val="both"/>
        <w:rPr>
          <w:b/>
          <w:sz w:val="24"/>
        </w:rPr>
      </w:pPr>
      <w:r>
        <w:rPr>
          <w:sz w:val="24"/>
        </w:rPr>
        <w:t xml:space="preserve">O novo </w:t>
      </w:r>
      <w:r>
        <w:rPr>
          <w:b/>
          <w:sz w:val="24"/>
        </w:rPr>
        <w:t xml:space="preserve">ASSINANTE </w:t>
      </w:r>
      <w:r>
        <w:rPr>
          <w:sz w:val="24"/>
        </w:rPr>
        <w:t>se declara ciente de todas as obrigações aceitas, comprometendo-se a cumprir integralmente os termos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 </w:t>
      </w:r>
      <w:r>
        <w:rPr>
          <w:b/>
          <w:sz w:val="24"/>
        </w:rPr>
        <w:t>CONTRATO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PRESTAÇÃO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TELECOMUNICAÇÕES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registrado</w:t>
      </w:r>
      <w:r>
        <w:rPr>
          <w:spacing w:val="-4"/>
          <w:sz w:val="24"/>
        </w:rPr>
        <w:t xml:space="preserve"> </w:t>
      </w:r>
      <w:r>
        <w:rPr>
          <w:sz w:val="24"/>
        </w:rPr>
        <w:t>junto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ao </w:t>
      </w:r>
      <w:r>
        <w:rPr>
          <w:b/>
          <w:sz w:val="24"/>
        </w:rPr>
        <w:t xml:space="preserve">Cartório de Registro de Títulos e Documentos </w:t>
      </w:r>
      <w:r>
        <w:rPr>
          <w:sz w:val="24"/>
        </w:rPr>
        <w:t xml:space="preserve">do Município de </w:t>
      </w:r>
      <w:r>
        <w:rPr>
          <w:b/>
          <w:sz w:val="24"/>
        </w:rPr>
        <w:t xml:space="preserve">Cidade, </w:t>
      </w:r>
      <w:r>
        <w:rPr>
          <w:sz w:val="24"/>
        </w:rPr>
        <w:t xml:space="preserve">Estado de </w:t>
      </w:r>
      <w:r>
        <w:rPr>
          <w:b/>
          <w:sz w:val="24"/>
        </w:rPr>
        <w:t xml:space="preserve">Estado </w:t>
      </w:r>
      <w:r>
        <w:rPr>
          <w:sz w:val="24"/>
        </w:rPr>
        <w:t>e disponível no endereço virtual eletrônico: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http</w:t>
      </w:r>
      <w:hyperlink r:id="rId15">
        <w:r>
          <w:rPr>
            <w:b/>
            <w:sz w:val="24"/>
          </w:rPr>
          <w:t>s://w</w:t>
        </w:r>
      </w:hyperlink>
      <w:r>
        <w:rPr>
          <w:b/>
          <w:sz w:val="24"/>
        </w:rPr>
        <w:t>ww</w:t>
      </w:r>
      <w:hyperlink r:id="rId16">
        <w:r>
          <w:rPr>
            <w:b/>
            <w:sz w:val="24"/>
          </w:rPr>
          <w:t>.no</w:t>
        </w:r>
      </w:hyperlink>
      <w:r>
        <w:rPr>
          <w:b/>
          <w:sz w:val="24"/>
        </w:rPr>
        <w:t>v</w:t>
      </w:r>
      <w:hyperlink r:id="rId17">
        <w:r>
          <w:rPr>
            <w:b/>
            <w:sz w:val="24"/>
          </w:rPr>
          <w:t>afibratelecom.com.br/.</w:t>
        </w:r>
      </w:hyperlink>
    </w:p>
    <w:p w:rsidR="00A96BE7" w:rsidRDefault="003B04B9">
      <w:pPr>
        <w:pStyle w:val="PargrafodaLista"/>
        <w:numPr>
          <w:ilvl w:val="1"/>
          <w:numId w:val="2"/>
        </w:numPr>
        <w:tabs>
          <w:tab w:val="left" w:pos="577"/>
        </w:tabs>
        <w:ind w:left="576"/>
        <w:jc w:val="both"/>
        <w:rPr>
          <w:sz w:val="24"/>
        </w:rPr>
      </w:pP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novo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ASSINANTE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declara</w:t>
      </w:r>
      <w:r>
        <w:rPr>
          <w:spacing w:val="21"/>
          <w:sz w:val="24"/>
        </w:rPr>
        <w:t xml:space="preserve"> </w:t>
      </w:r>
      <w:r>
        <w:rPr>
          <w:sz w:val="24"/>
        </w:rPr>
        <w:t>ter</w:t>
      </w:r>
      <w:r>
        <w:rPr>
          <w:spacing w:val="17"/>
          <w:sz w:val="24"/>
        </w:rPr>
        <w:t xml:space="preserve"> </w:t>
      </w:r>
      <w:r>
        <w:rPr>
          <w:sz w:val="24"/>
        </w:rPr>
        <w:t>recebido</w:t>
      </w:r>
      <w:r>
        <w:rPr>
          <w:spacing w:val="19"/>
          <w:sz w:val="24"/>
        </w:rPr>
        <w:t xml:space="preserve"> </w:t>
      </w:r>
      <w:r>
        <w:rPr>
          <w:sz w:val="24"/>
        </w:rPr>
        <w:t>neste</w:t>
      </w:r>
      <w:r>
        <w:rPr>
          <w:spacing w:val="17"/>
          <w:sz w:val="24"/>
        </w:rPr>
        <w:t xml:space="preserve"> </w:t>
      </w:r>
      <w:r>
        <w:rPr>
          <w:sz w:val="24"/>
        </w:rPr>
        <w:t>ato</w:t>
      </w:r>
      <w:r>
        <w:rPr>
          <w:spacing w:val="19"/>
          <w:sz w:val="24"/>
        </w:rPr>
        <w:t xml:space="preserve"> </w:t>
      </w:r>
      <w:r>
        <w:rPr>
          <w:sz w:val="24"/>
        </w:rPr>
        <w:t>cópia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ADESÃO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originalmente</w:t>
      </w:r>
      <w:r>
        <w:rPr>
          <w:spacing w:val="19"/>
          <w:sz w:val="24"/>
        </w:rPr>
        <w:t xml:space="preserve"> </w:t>
      </w:r>
      <w:r>
        <w:rPr>
          <w:sz w:val="24"/>
        </w:rPr>
        <w:t>assinado</w:t>
      </w:r>
      <w:r>
        <w:rPr>
          <w:spacing w:val="17"/>
          <w:sz w:val="24"/>
        </w:rPr>
        <w:t xml:space="preserve"> </w:t>
      </w:r>
      <w:r>
        <w:rPr>
          <w:sz w:val="24"/>
        </w:rPr>
        <w:t>pelo</w:t>
      </w:r>
      <w:r>
        <w:rPr>
          <w:spacing w:val="18"/>
          <w:sz w:val="24"/>
        </w:rPr>
        <w:t xml:space="preserve"> </w:t>
      </w:r>
      <w:r>
        <w:rPr>
          <w:sz w:val="24"/>
        </w:rPr>
        <w:t>antigo</w:t>
      </w:r>
    </w:p>
    <w:p w:rsidR="00A96BE7" w:rsidRDefault="003B04B9">
      <w:pPr>
        <w:spacing w:before="1"/>
        <w:ind w:left="149"/>
        <w:jc w:val="both"/>
        <w:rPr>
          <w:sz w:val="24"/>
        </w:rPr>
      </w:pPr>
      <w:r>
        <w:rPr>
          <w:b/>
          <w:sz w:val="24"/>
        </w:rPr>
        <w:t xml:space="preserve">ASSINANTE, </w:t>
      </w:r>
      <w:r>
        <w:rPr>
          <w:sz w:val="24"/>
        </w:rPr>
        <w:t>ciente de todas as condições.</w:t>
      </w:r>
    </w:p>
    <w:p w:rsidR="00A96BE7" w:rsidRDefault="00A96BE7">
      <w:pPr>
        <w:pStyle w:val="Corpodetexto"/>
        <w:spacing w:before="3"/>
        <w:rPr>
          <w:sz w:val="31"/>
        </w:rPr>
      </w:pPr>
    </w:p>
    <w:p w:rsidR="00A96BE7" w:rsidRDefault="003B04B9">
      <w:pPr>
        <w:pStyle w:val="Ttulo1"/>
        <w:ind w:left="3400"/>
        <w:jc w:val="both"/>
      </w:pPr>
      <w:r>
        <w:t>CLÁUSULA TERCEIRA – DAS CONDIÇÕES GERAIS</w:t>
      </w:r>
    </w:p>
    <w:p w:rsidR="00A96BE7" w:rsidRDefault="003B04B9">
      <w:pPr>
        <w:pStyle w:val="PargrafodaLista"/>
        <w:numPr>
          <w:ilvl w:val="1"/>
          <w:numId w:val="3"/>
        </w:numPr>
        <w:tabs>
          <w:tab w:val="left" w:pos="546"/>
        </w:tabs>
        <w:spacing w:before="5"/>
        <w:ind w:right="364" w:firstLine="60"/>
        <w:jc w:val="both"/>
        <w:rPr>
          <w:sz w:val="24"/>
        </w:rPr>
      </w:pPr>
      <w:r>
        <w:rPr>
          <w:sz w:val="24"/>
        </w:rPr>
        <w:t xml:space="preserve">O antigo e o novo </w:t>
      </w:r>
      <w:r>
        <w:rPr>
          <w:b/>
          <w:sz w:val="24"/>
        </w:rPr>
        <w:t xml:space="preserve">ASSINANTE </w:t>
      </w:r>
      <w:r>
        <w:rPr>
          <w:sz w:val="24"/>
        </w:rPr>
        <w:t xml:space="preserve">declaram, para todos os fins de direito que o presente </w:t>
      </w:r>
      <w:r>
        <w:rPr>
          <w:b/>
          <w:sz w:val="24"/>
        </w:rPr>
        <w:t>TERMO DE ALTERAÇÃO DE TITULARIDADE,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expressão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sua</w:t>
      </w:r>
      <w:r>
        <w:rPr>
          <w:spacing w:val="-9"/>
          <w:sz w:val="24"/>
        </w:rPr>
        <w:t xml:space="preserve"> </w:t>
      </w:r>
      <w:r>
        <w:rPr>
          <w:sz w:val="24"/>
        </w:rPr>
        <w:t>vontade.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face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expresso</w:t>
      </w:r>
      <w:r>
        <w:rPr>
          <w:spacing w:val="-9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legitimidade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contratação.</w:t>
      </w:r>
    </w:p>
    <w:p w:rsidR="00A96BE7" w:rsidRDefault="003B04B9">
      <w:pPr>
        <w:pStyle w:val="PargrafodaLista"/>
        <w:numPr>
          <w:ilvl w:val="1"/>
          <w:numId w:val="3"/>
        </w:numPr>
        <w:tabs>
          <w:tab w:val="left" w:pos="546"/>
        </w:tabs>
        <w:ind w:right="359" w:firstLine="60"/>
        <w:jc w:val="both"/>
        <w:rPr>
          <w:b/>
          <w:sz w:val="24"/>
        </w:rPr>
      </w:pPr>
      <w:r>
        <w:rPr>
          <w:sz w:val="24"/>
        </w:rPr>
        <w:t>A partir da assinatura do presente documento</w:t>
      </w:r>
      <w:r>
        <w:rPr>
          <w:b/>
          <w:sz w:val="24"/>
        </w:rPr>
        <w:t xml:space="preserve">, </w:t>
      </w:r>
      <w:r>
        <w:rPr>
          <w:sz w:val="24"/>
        </w:rPr>
        <w:t xml:space="preserve">ficam as partes obrigadas ao fiel cumprimento das cláusulas aqui contidas, enquanto estiver vigente o </w:t>
      </w:r>
      <w:r>
        <w:rPr>
          <w:b/>
          <w:sz w:val="24"/>
        </w:rPr>
        <w:t xml:space="preserve">Contrato de Prestação de Serviços de Telecomunicações </w:t>
      </w:r>
      <w:r>
        <w:rPr>
          <w:sz w:val="24"/>
        </w:rPr>
        <w:t xml:space="preserve">e caso haja acessório, o </w:t>
      </w:r>
      <w:r>
        <w:rPr>
          <w:b/>
          <w:sz w:val="24"/>
        </w:rPr>
        <w:t>Contrato de Comodato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Equipamentos.</w:t>
      </w:r>
    </w:p>
    <w:p w:rsidR="00A96BE7" w:rsidRDefault="003B04B9">
      <w:pPr>
        <w:pStyle w:val="PargrafodaLista"/>
        <w:numPr>
          <w:ilvl w:val="1"/>
          <w:numId w:val="3"/>
        </w:numPr>
        <w:tabs>
          <w:tab w:val="left" w:pos="546"/>
        </w:tabs>
        <w:spacing w:line="272" w:lineRule="exact"/>
        <w:ind w:left="545" w:hanging="385"/>
        <w:jc w:val="both"/>
        <w:rPr>
          <w:sz w:val="24"/>
        </w:rPr>
      </w:pPr>
      <w:r>
        <w:rPr>
          <w:sz w:val="24"/>
        </w:rPr>
        <w:t xml:space="preserve">Fica ratificada a cláusula do instrumento citado da Cláusula 1.2 e de seu respectivo </w:t>
      </w:r>
      <w:r>
        <w:rPr>
          <w:b/>
          <w:sz w:val="24"/>
        </w:rPr>
        <w:t>TERMO DE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ADESÃO</w:t>
      </w:r>
      <w:r>
        <w:rPr>
          <w:sz w:val="24"/>
        </w:rPr>
        <w:t>.</w:t>
      </w:r>
    </w:p>
    <w:p w:rsidR="00A96BE7" w:rsidRDefault="00A96BE7">
      <w:pPr>
        <w:pStyle w:val="Corpodetexto"/>
        <w:spacing w:before="5"/>
      </w:pPr>
    </w:p>
    <w:p w:rsidR="00A96BE7" w:rsidRDefault="003B04B9">
      <w:pPr>
        <w:pStyle w:val="Corpodetexto"/>
        <w:ind w:left="149" w:right="365"/>
        <w:jc w:val="both"/>
      </w:pPr>
      <w:r>
        <w:t xml:space="preserve">E, por estar de acordo, o </w:t>
      </w:r>
      <w:r>
        <w:rPr>
          <w:b/>
        </w:rPr>
        <w:t xml:space="preserve">ASSINANTE </w:t>
      </w:r>
      <w:r>
        <w:t>adere ao presente documento assinando por sua livre vontade, declarando ainda, não estar assinando e/ou aceitando o presente sob premente coação, estado de necessidade ou outra forma de vício de consentimento, tendo conhecimento de todo direito e obrigação que assume nesta data.</w:t>
      </w:r>
    </w:p>
    <w:p w:rsidR="00A96BE7" w:rsidRDefault="00A96BE7">
      <w:pPr>
        <w:pStyle w:val="Corpodetexto"/>
      </w:pPr>
    </w:p>
    <w:p w:rsidR="00A96BE7" w:rsidRDefault="003B04B9">
      <w:pPr>
        <w:pStyle w:val="Ttulo1"/>
        <w:tabs>
          <w:tab w:val="left" w:pos="3099"/>
        </w:tabs>
        <w:spacing w:before="1"/>
        <w:jc w:val="both"/>
      </w:pPr>
      <w:r>
        <w:t>Pinhais/PR,</w:t>
      </w:r>
      <w:r>
        <w:rPr>
          <w:u w:val="single"/>
        </w:rPr>
        <w:t xml:space="preserve">      </w:t>
      </w:r>
      <w:r>
        <w:rPr>
          <w:spacing w:val="46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spacing w:val="53"/>
          <w:u w:val="single"/>
        </w:rPr>
        <w:t xml:space="preserve"> </w:t>
      </w:r>
      <w:r>
        <w:t>.</w:t>
      </w:r>
    </w:p>
    <w:p w:rsidR="00A96BE7" w:rsidRDefault="00A96BE7">
      <w:pPr>
        <w:pStyle w:val="Corpodetexto"/>
        <w:rPr>
          <w:b/>
          <w:sz w:val="28"/>
        </w:rPr>
      </w:pPr>
    </w:p>
    <w:p w:rsidR="00A96BE7" w:rsidRDefault="00A96BE7">
      <w:pPr>
        <w:pStyle w:val="Corpodetexto"/>
        <w:rPr>
          <w:b/>
          <w:sz w:val="28"/>
        </w:rPr>
      </w:pPr>
    </w:p>
    <w:p w:rsidR="00A96BE7" w:rsidRDefault="00A96BE7">
      <w:pPr>
        <w:pStyle w:val="Corpodetexto"/>
        <w:spacing w:before="7"/>
        <w:rPr>
          <w:b/>
          <w:sz w:val="22"/>
        </w:rPr>
      </w:pPr>
    </w:p>
    <w:p w:rsidR="00A96BE7" w:rsidRDefault="003B04B9">
      <w:pPr>
        <w:pStyle w:val="Corpodetexto"/>
        <w:tabs>
          <w:tab w:val="left" w:pos="5733"/>
        </w:tabs>
        <w:spacing w:before="1"/>
        <w:ind w:left="375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207010</wp:posOffset>
                </wp:positionV>
                <wp:extent cx="2068195" cy="0"/>
                <wp:effectExtent l="0" t="0" r="0" b="0"/>
                <wp:wrapNone/>
                <wp:docPr id="4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A1EBB" id="Linh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0.65pt,16.3pt" to="273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" strokeweight=".48pt">
                <w10:wrap anchorx="page"/>
              </v:line>
            </w:pict>
          </mc:Fallback>
        </mc:AlternateContent>
      </w:r>
      <w:r>
        <w:t>ASSINATURA:</w:t>
      </w:r>
      <w:r>
        <w:tab/>
        <w:t>ASSINATURA:</w:t>
      </w:r>
    </w:p>
    <w:p w:rsidR="00A96BE7" w:rsidRDefault="00A96BE7">
      <w:pPr>
        <w:sectPr w:rsidR="00A96BE7">
          <w:headerReference w:type="default" r:id="rId18"/>
          <w:footerReference w:type="default" r:id="rId19"/>
          <w:pgSz w:w="11920" w:h="16850"/>
          <w:pgMar w:top="760" w:right="0" w:bottom="780" w:left="220" w:header="308" w:footer="593" w:gutter="0"/>
          <w:cols w:space="720"/>
        </w:sectPr>
      </w:pPr>
    </w:p>
    <w:p w:rsidR="00A96BE7" w:rsidRDefault="003B04B9">
      <w:pPr>
        <w:pStyle w:val="Corpodetexto"/>
        <w:spacing w:before="84" w:line="276" w:lineRule="auto"/>
        <w:ind w:left="375" w:right="23"/>
      </w:pPr>
      <w:r>
        <w:t>NOVO ASSINANTE:</w:t>
      </w:r>
    </w:p>
    <w:p w:rsidR="00A96BE7" w:rsidRDefault="003B04B9">
      <w:pPr>
        <w:pStyle w:val="Corpodetexto"/>
        <w:spacing w:before="10"/>
        <w:rPr>
          <w:sz w:val="3"/>
        </w:rPr>
      </w:pPr>
      <w:r>
        <w:br w:type="column"/>
      </w:r>
    </w:p>
    <w:p w:rsidR="00A96BE7" w:rsidRDefault="003B04B9">
      <w:pPr>
        <w:pStyle w:val="Corpodetexto"/>
        <w:spacing w:line="20" w:lineRule="exact"/>
        <w:ind w:left="185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114300" distR="114300">
                <wp:extent cx="2696845" cy="6350"/>
                <wp:effectExtent l="0" t="0" r="0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845" cy="6350"/>
                          <a:chOff x="0" y="0"/>
                          <a:chExt cx="4247" cy="10"/>
                        </a:xfrm>
                      </wpg:grpSpPr>
                      <wps:wsp>
                        <wps:cNvPr id="2" name="Linha 4"/>
                        <wps:cNvCnPr/>
                        <wps:spPr>
                          <a:xfrm>
                            <a:off x="0" y="5"/>
                            <a:ext cx="424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636CA" id="Grupo 3" o:spid="_x0000_s1026" style="width:212.35pt;height:.5pt;mso-position-horizontal-relative:char;mso-position-vertical-relative:line" coordsize="42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">
                <v:line id="Linha 4" o:spid="_x0000_s1027" style="position:absolute;visibility:visible;mso-wrap-style:square" from="0,5" to="42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A96BE7" w:rsidRDefault="003B04B9">
      <w:pPr>
        <w:pStyle w:val="Corpodetexto"/>
        <w:spacing w:before="20" w:line="276" w:lineRule="auto"/>
        <w:ind w:left="375" w:right="4777"/>
      </w:pPr>
      <w:r>
        <w:t>ANTIGO ASSINANTE:</w:t>
      </w:r>
    </w:p>
    <w:p w:rsidR="00A96BE7" w:rsidRDefault="00A96BE7">
      <w:pPr>
        <w:spacing w:line="276" w:lineRule="auto"/>
        <w:sectPr w:rsidR="00A96BE7">
          <w:type w:val="continuous"/>
          <w:pgSz w:w="11920" w:h="16850"/>
          <w:pgMar w:top="760" w:right="0" w:bottom="780" w:left="220" w:header="720" w:footer="720" w:gutter="0"/>
          <w:cols w:num="2" w:space="720" w:equalWidth="0">
            <w:col w:w="1588" w:space="3770"/>
            <w:col w:w="6342"/>
          </w:cols>
        </w:sectPr>
      </w:pPr>
    </w:p>
    <w:p w:rsidR="00A96BE7" w:rsidRDefault="003B04B9">
      <w:pPr>
        <w:pStyle w:val="Corpodetexto"/>
        <w:tabs>
          <w:tab w:val="left" w:pos="5733"/>
        </w:tabs>
        <w:spacing w:before="14"/>
        <w:ind w:left="375"/>
      </w:pPr>
      <w:r>
        <w:t>CNPJ:</w:t>
      </w:r>
      <w:r>
        <w:tab/>
        <w:t>CPF/CNPJ:</w:t>
      </w:r>
    </w:p>
    <w:p w:rsidR="00A96BE7" w:rsidRDefault="00A96BE7">
      <w:pPr>
        <w:pStyle w:val="Corpodetexto"/>
        <w:rPr>
          <w:sz w:val="28"/>
        </w:rPr>
      </w:pPr>
    </w:p>
    <w:p w:rsidR="00A96BE7" w:rsidRDefault="00A96BE7">
      <w:pPr>
        <w:pStyle w:val="Corpodetexto"/>
        <w:spacing w:before="8"/>
        <w:rPr>
          <w:sz w:val="31"/>
        </w:rPr>
      </w:pPr>
    </w:p>
    <w:p w:rsidR="00A96BE7" w:rsidRDefault="003B04B9">
      <w:pPr>
        <w:pStyle w:val="Ttulo1"/>
      </w:pPr>
      <w:r>
        <w:t>TESTEMUNHAS:</w:t>
      </w:r>
    </w:p>
    <w:p w:rsidR="00A96BE7" w:rsidRDefault="00A96BE7">
      <w:pPr>
        <w:pStyle w:val="Corpodetexto"/>
        <w:rPr>
          <w:b/>
          <w:sz w:val="20"/>
        </w:rPr>
      </w:pPr>
    </w:p>
    <w:p w:rsidR="00A96BE7" w:rsidRDefault="00A96BE7">
      <w:pPr>
        <w:pStyle w:val="Corpodetexto"/>
        <w:rPr>
          <w:b/>
          <w:sz w:val="20"/>
        </w:rPr>
      </w:pPr>
    </w:p>
    <w:p w:rsidR="00A96BE7" w:rsidRDefault="00A96BE7">
      <w:pPr>
        <w:pStyle w:val="Corpodetexto"/>
        <w:rPr>
          <w:b/>
          <w:sz w:val="20"/>
        </w:rPr>
      </w:pPr>
    </w:p>
    <w:p w:rsidR="00A96BE7" w:rsidRDefault="00A96BE7">
      <w:pPr>
        <w:pStyle w:val="Corpodetexto"/>
        <w:spacing w:before="5"/>
        <w:rPr>
          <w:b/>
          <w:sz w:val="25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913"/>
        <w:gridCol w:w="6866"/>
      </w:tblGrid>
      <w:tr w:rsidR="00A96BE7">
        <w:trPr>
          <w:trHeight w:val="280"/>
        </w:trPr>
        <w:tc>
          <w:tcPr>
            <w:tcW w:w="1486" w:type="dxa"/>
          </w:tcPr>
          <w:p w:rsidR="00A96BE7" w:rsidRDefault="003B04B9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  <w:tc>
          <w:tcPr>
            <w:tcW w:w="2913" w:type="dxa"/>
          </w:tcPr>
          <w:p w:rsidR="00A96BE7" w:rsidRDefault="003B04B9">
            <w:pPr>
              <w:pStyle w:val="TableParagraph"/>
              <w:tabs>
                <w:tab w:val="left" w:pos="1934"/>
              </w:tabs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866" w:type="dxa"/>
          </w:tcPr>
          <w:p w:rsidR="00A96BE7" w:rsidRDefault="003B04B9">
            <w:pPr>
              <w:pStyle w:val="TableParagraph"/>
              <w:tabs>
                <w:tab w:val="left" w:pos="6815"/>
              </w:tabs>
              <w:spacing w:line="260" w:lineRule="exact"/>
              <w:ind w:left="978"/>
              <w:rPr>
                <w:sz w:val="24"/>
              </w:rPr>
            </w:pPr>
            <w:r>
              <w:rPr>
                <w:sz w:val="24"/>
              </w:rPr>
              <w:t xml:space="preserve">ASSINATURA: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96BE7">
        <w:trPr>
          <w:trHeight w:val="554"/>
        </w:trPr>
        <w:tc>
          <w:tcPr>
            <w:tcW w:w="1486" w:type="dxa"/>
          </w:tcPr>
          <w:p w:rsidR="00A96BE7" w:rsidRDefault="003B04B9">
            <w:pPr>
              <w:pStyle w:val="TableParagraph"/>
              <w:spacing w:before="10" w:line="274" w:lineRule="exact"/>
              <w:ind w:left="50" w:right="770"/>
              <w:rPr>
                <w:sz w:val="24"/>
              </w:rPr>
            </w:pPr>
            <w:r>
              <w:rPr>
                <w:sz w:val="24"/>
              </w:rPr>
              <w:t>NOME: CPF:</w:t>
            </w:r>
          </w:p>
        </w:tc>
        <w:tc>
          <w:tcPr>
            <w:tcW w:w="2913" w:type="dxa"/>
          </w:tcPr>
          <w:p w:rsidR="00A96BE7" w:rsidRDefault="00A96BE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66" w:type="dxa"/>
          </w:tcPr>
          <w:p w:rsidR="00A96BE7" w:rsidRDefault="003B04B9">
            <w:pPr>
              <w:pStyle w:val="TableParagraph"/>
              <w:spacing w:before="10" w:line="274" w:lineRule="exact"/>
              <w:ind w:left="978" w:right="5222"/>
              <w:rPr>
                <w:sz w:val="24"/>
              </w:rPr>
            </w:pPr>
            <w:r>
              <w:rPr>
                <w:sz w:val="24"/>
              </w:rPr>
              <w:t>NOME: CPF:</w:t>
            </w:r>
          </w:p>
        </w:tc>
      </w:tr>
    </w:tbl>
    <w:p w:rsidR="00A96BE7" w:rsidRDefault="00A96BE7"/>
    <w:sectPr w:rsidR="00A96BE7">
      <w:type w:val="continuous"/>
      <w:pgSz w:w="11920" w:h="16850"/>
      <w:pgMar w:top="760" w:right="0" w:bottom="7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5CFD" w:rsidRDefault="00445CFD">
      <w:r>
        <w:separator/>
      </w:r>
    </w:p>
  </w:endnote>
  <w:endnote w:type="continuationSeparator" w:id="0">
    <w:p w:rsidR="00445CFD" w:rsidRDefault="0044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6BE7" w:rsidRDefault="003B04B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24064" behindDoc="1" locked="0" layoutInCell="1" allowOverlap="1">
              <wp:simplePos x="0" y="0"/>
              <wp:positionH relativeFrom="page">
                <wp:posOffset>1350010</wp:posOffset>
              </wp:positionH>
              <wp:positionV relativeFrom="page">
                <wp:posOffset>10177145</wp:posOffset>
              </wp:positionV>
              <wp:extent cx="4860925" cy="200660"/>
              <wp:effectExtent l="0" t="0" r="0" b="0"/>
              <wp:wrapNone/>
              <wp:docPr id="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092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96BE7" w:rsidRDefault="003B04B9">
                          <w:pPr>
                            <w:spacing w:before="1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TERMO DE ALTERAÇÃO DE PLANO –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NOVA FIBRA TELECOM S.A </w:t>
                          </w:r>
                          <w:r>
                            <w:rPr>
                              <w:sz w:val="24"/>
                            </w:rPr>
                            <w:t xml:space="preserve">– 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789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de 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06.3pt;margin-top:801.35pt;width:382.75pt;height:15.8pt;z-index:-25209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" filled="f" stroked="f">
              <v:textbox inset="0,0,0,0">
                <w:txbxContent>
                  <w:p w:rsidR="00A96BE7" w:rsidRDefault="003B04B9">
                    <w:pPr>
                      <w:spacing w:before="19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TERMO DE ALTERAÇÃO DE PLANO – </w:t>
                    </w:r>
                    <w:r>
                      <w:rPr>
                        <w:b/>
                        <w:sz w:val="24"/>
                      </w:rPr>
                      <w:t xml:space="preserve">NOVA FIBRA TELECOM S.A </w:t>
                    </w:r>
                    <w:r>
                      <w:rPr>
                        <w:sz w:val="24"/>
                      </w:rPr>
                      <w:t xml:space="preserve">– Página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789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5CFD" w:rsidRDefault="00445CFD">
      <w:r>
        <w:separator/>
      </w:r>
    </w:p>
  </w:footnote>
  <w:footnote w:type="continuationSeparator" w:id="0">
    <w:p w:rsidR="00445CFD" w:rsidRDefault="0044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6BE7" w:rsidRDefault="003B04B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23040" behindDoc="1" locked="0" layoutInCell="1" allowOverlap="1">
              <wp:simplePos x="0" y="0"/>
              <wp:positionH relativeFrom="page">
                <wp:posOffset>2390775</wp:posOffset>
              </wp:positionH>
              <wp:positionV relativeFrom="page">
                <wp:posOffset>182880</wp:posOffset>
              </wp:positionV>
              <wp:extent cx="2668905" cy="200660"/>
              <wp:effectExtent l="0" t="0" r="0" b="0"/>
              <wp:wrapNone/>
              <wp:docPr id="5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90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96BE7" w:rsidRDefault="003B04B9">
                          <w:pPr>
                            <w:spacing w:before="1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TERMO DE ALTERAÇÃO DE TITULARIDADE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88.25pt;margin-top:14.4pt;width:210.15pt;height:15.8pt;z-index:-25209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" filled="f" stroked="f">
              <v:textbox inset="0,0,0,0">
                <w:txbxContent>
                  <w:p w:rsidR="00A96BE7" w:rsidRDefault="003B04B9">
                    <w:pPr>
                      <w:spacing w:before="1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TERMO DE ALTERAÇÃO DE TITULARIDADE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2"/>
      <w:numFmt w:val="decimal"/>
      <w:lvlText w:val="%1"/>
      <w:lvlJc w:val="left"/>
      <w:pPr>
        <w:ind w:left="149" w:hanging="42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9" w:hanging="428"/>
        <w:jc w:val="left"/>
      </w:pPr>
      <w:rPr>
        <w:rFonts w:ascii="Arial Narrow" w:eastAsia="Arial Narrow" w:hAnsi="Arial Narrow" w:cs="Arial Narrow" w:hint="default"/>
        <w:b/>
        <w:bCs/>
        <w:spacing w:val="-1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50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0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15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70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25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80" w:hanging="428"/>
      </w:pPr>
      <w:rPr>
        <w:rFonts w:hint="default"/>
        <w:lang w:val="pt-PT" w:eastAsia="pt-PT" w:bidi="pt-P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49" w:hanging="39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9" w:hanging="396"/>
        <w:jc w:val="left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50" w:hanging="39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05" w:hanging="3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0" w:hanging="3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15" w:hanging="3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70" w:hanging="3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25" w:hanging="3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80" w:hanging="396"/>
      </w:pPr>
      <w:rPr>
        <w:rFonts w:hint="default"/>
        <w:lang w:val="pt-PT" w:eastAsia="pt-PT" w:bidi="pt-PT"/>
      </w:rPr>
    </w:lvl>
  </w:abstractNum>
  <w:abstractNum w:abstractNumId="2" w15:restartNumberingAfterBreak="0">
    <w:nsid w:val="59ADCABA"/>
    <w:multiLevelType w:val="multilevel"/>
    <w:tmpl w:val="59ADCABA"/>
    <w:lvl w:ilvl="0">
      <w:start w:val="3"/>
      <w:numFmt w:val="decimal"/>
      <w:lvlText w:val="%1"/>
      <w:lvlJc w:val="left"/>
      <w:pPr>
        <w:ind w:left="101" w:hanging="38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" w:hanging="384"/>
        <w:jc w:val="left"/>
      </w:pPr>
      <w:rPr>
        <w:rFonts w:ascii="Arial Narrow" w:eastAsia="Arial Narrow" w:hAnsi="Arial Narrow" w:cs="Arial Narrow" w:hint="default"/>
        <w:b/>
        <w:bCs/>
        <w:spacing w:val="-26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8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7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6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5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54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13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72" w:hanging="38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E7"/>
    <w:rsid w:val="00003626"/>
    <w:rsid w:val="002347EA"/>
    <w:rsid w:val="00282075"/>
    <w:rsid w:val="003B04B9"/>
    <w:rsid w:val="00445CFD"/>
    <w:rsid w:val="00791C89"/>
    <w:rsid w:val="00996295"/>
    <w:rsid w:val="009C7523"/>
    <w:rsid w:val="00A96BE7"/>
    <w:rsid w:val="00A9789C"/>
    <w:rsid w:val="00C32541"/>
    <w:rsid w:val="324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EA9304-0377-4846-AFFA-A6E7F06E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1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fibratelecom.com.br/" TargetMode="External" /><Relationship Id="rId13" Type="http://schemas.openxmlformats.org/officeDocument/2006/relationships/hyperlink" Target="http://www.novafibratelecom.com.br/" TargetMode="External" /><Relationship Id="rId18" Type="http://schemas.openxmlformats.org/officeDocument/2006/relationships/header" Target="header1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://www.novafibratelecom.com.br/" TargetMode="External" /><Relationship Id="rId17" Type="http://schemas.openxmlformats.org/officeDocument/2006/relationships/hyperlink" Target="http://www.novafibratelecom.com.br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www.novafibratelecom.com.br/" TargetMode="Externa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sac@novafibratelecom.com.br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www.novafibratelecom.com.br/" TargetMode="External" /><Relationship Id="rId10" Type="http://schemas.openxmlformats.org/officeDocument/2006/relationships/hyperlink" Target="http://www.novafibratelecom.com.br/" TargetMode="External" /><Relationship Id="rId19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http://www.novafibratelecom.com.br/" TargetMode="External" /><Relationship Id="rId14" Type="http://schemas.openxmlformats.org/officeDocument/2006/relationships/hyperlink" Target="http://www.novafibratelecom.com.br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REBECCA.PIETRAROIA</dc:creator>
  <cp:lastModifiedBy>Karoline .</cp:lastModifiedBy>
  <cp:revision>2</cp:revision>
  <dcterms:created xsi:type="dcterms:W3CDTF">2020-09-18T14:41:00Z</dcterms:created>
  <dcterms:modified xsi:type="dcterms:W3CDTF">2020-09-18T14:41:00Z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2019-11-13T00:00:00Z</vt:filetime>
  </property>
  <property fmtid="{D5CDD505-2E9C-101B-9397-08002B2CF9AE}" pid="5" name="KSOProductBuildVer">
    <vt:lpwstr>1046-11.2.0.9031</vt:lpwstr>
  </property>
</Properties>
</file>